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марта 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235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Захаровой Ксении Сергеевны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, </w:t>
      </w:r>
      <w:r>
        <w:rPr>
          <w:rStyle w:val="cat-UserDefinedgrp-24rplc-7"/>
          <w:rFonts w:ascii="Times New Roman CYR" w:eastAsia="Times New Roman CYR" w:hAnsi="Times New Roman CYR" w:cs="Times New Roman CYR"/>
          <w:sz w:val="25"/>
          <w:szCs w:val="25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27.12.2023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Захарова К.С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., проживающая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 адресу: </w:t>
      </w:r>
      <w:r>
        <w:rPr>
          <w:rStyle w:val="cat-UserDefinedgrp-25rplc-17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58623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16075797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16.10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Захаровой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К.С</w:t>
      </w:r>
      <w:r>
        <w:rPr>
          <w:rFonts w:ascii="Times New Roman" w:eastAsia="Times New Roman" w:hAnsi="Times New Roman" w:cs="Times New Roman"/>
          <w:sz w:val="25"/>
          <w:szCs w:val="25"/>
        </w:rPr>
        <w:t>.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надлежаще уведомлен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Захаровой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К.С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22.02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6.10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информацией.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Захаровой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К.С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Захаровой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К.С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Захар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ову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Ксению Сергеевну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виновной</w:t>
      </w:r>
      <w:r>
        <w:rPr>
          <w:rFonts w:ascii="Times New Roman CYR" w:eastAsia="Times New Roman CYR" w:hAnsi="Times New Roman CYR" w:cs="Times New Roman CYR"/>
        </w:rPr>
        <w:t xml:space="preserve">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0412365400285002352420112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6rplc-36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17">
    <w:name w:val="cat-UserDefined grp-25 rplc-17"/>
    <w:basedOn w:val="DefaultParagraphFont"/>
  </w:style>
  <w:style w:type="character" w:customStyle="1" w:styleId="cat-UserDefinedgrp-26rplc-36">
    <w:name w:val="cat-UserDefined grp-26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